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A6" w:rsidRPr="00DE3E95" w:rsidRDefault="00282162" w:rsidP="00F73106">
      <w:pPr>
        <w:tabs>
          <w:tab w:val="left" w:pos="5103"/>
        </w:tabs>
        <w:ind w:left="5103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E3E95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0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0"/>
      <w:r>
        <w:rPr>
          <w:sz w:val="20"/>
          <w:szCs w:val="20"/>
        </w:rPr>
        <w:fldChar w:fldCharType="end"/>
      </w:r>
    </w:p>
    <w:p w:rsidR="00F260D5" w:rsidRPr="00DE3E95" w:rsidRDefault="00282162" w:rsidP="00FF529B">
      <w:pPr>
        <w:tabs>
          <w:tab w:val="left" w:pos="5103"/>
        </w:tabs>
        <w:ind w:left="5103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E3E95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260D5" w:rsidRPr="00DE3E95" w:rsidRDefault="00282162" w:rsidP="005044EA">
      <w:pPr>
        <w:tabs>
          <w:tab w:val="left" w:pos="5103"/>
        </w:tabs>
        <w:ind w:left="5103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E3E95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F260D5" w:rsidRPr="00DE3E95" w:rsidRDefault="00282162" w:rsidP="00FF529B">
      <w:pPr>
        <w:tabs>
          <w:tab w:val="left" w:pos="5103"/>
        </w:tabs>
        <w:ind w:left="5103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E3E95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28658F" w:rsidRPr="00DE3E95" w:rsidRDefault="0028658F" w:rsidP="004A6B25">
      <w:pPr>
        <w:rPr>
          <w:sz w:val="20"/>
          <w:szCs w:val="20"/>
        </w:rPr>
      </w:pPr>
    </w:p>
    <w:p w:rsidR="005044EA" w:rsidRPr="00DE3E95" w:rsidRDefault="005044EA" w:rsidP="004A6B25">
      <w:pPr>
        <w:rPr>
          <w:sz w:val="20"/>
          <w:szCs w:val="20"/>
        </w:rPr>
      </w:pPr>
    </w:p>
    <w:p w:rsidR="0028658F" w:rsidRPr="00DE3E95" w:rsidRDefault="0028658F" w:rsidP="004A6B25">
      <w:pPr>
        <w:rPr>
          <w:sz w:val="20"/>
          <w:szCs w:val="20"/>
        </w:rPr>
      </w:pPr>
    </w:p>
    <w:p w:rsidR="00692A60" w:rsidRPr="00DE3E95" w:rsidRDefault="00692A60" w:rsidP="004A6B25">
      <w:pPr>
        <w:rPr>
          <w:sz w:val="20"/>
          <w:szCs w:val="20"/>
        </w:rPr>
      </w:pPr>
    </w:p>
    <w:p w:rsidR="00692A60" w:rsidRPr="00DE3E95" w:rsidRDefault="00692A60" w:rsidP="004A6B25">
      <w:pPr>
        <w:rPr>
          <w:sz w:val="20"/>
          <w:szCs w:val="20"/>
        </w:rPr>
      </w:pPr>
    </w:p>
    <w:p w:rsidR="009B6C48" w:rsidRPr="004F52DF" w:rsidRDefault="009B6C48" w:rsidP="00FF529B">
      <w:pPr>
        <w:tabs>
          <w:tab w:val="left" w:pos="5103"/>
        </w:tabs>
        <w:rPr>
          <w:b/>
          <w:sz w:val="24"/>
          <w:szCs w:val="24"/>
        </w:rPr>
      </w:pPr>
      <w:r w:rsidRPr="004F52DF">
        <w:rPr>
          <w:b/>
          <w:sz w:val="24"/>
          <w:szCs w:val="24"/>
        </w:rPr>
        <w:t>Strafantrag wegen Missach</w:t>
      </w:r>
      <w:r w:rsidR="00692A60" w:rsidRPr="004F52DF">
        <w:rPr>
          <w:b/>
          <w:sz w:val="24"/>
          <w:szCs w:val="24"/>
        </w:rPr>
        <w:t>ten</w:t>
      </w:r>
      <w:r w:rsidR="00905178" w:rsidRPr="004F52DF">
        <w:rPr>
          <w:b/>
          <w:sz w:val="24"/>
          <w:szCs w:val="24"/>
        </w:rPr>
        <w:t>s</w:t>
      </w:r>
      <w:r w:rsidR="00692A60" w:rsidRPr="004F52DF">
        <w:rPr>
          <w:b/>
          <w:sz w:val="24"/>
          <w:szCs w:val="24"/>
        </w:rPr>
        <w:t xml:space="preserve"> </w:t>
      </w:r>
      <w:r w:rsidR="00876710" w:rsidRPr="004F52DF">
        <w:rPr>
          <w:b/>
          <w:sz w:val="24"/>
          <w:szCs w:val="24"/>
        </w:rPr>
        <w:t>eines gerichtlichen Verbots</w:t>
      </w:r>
    </w:p>
    <w:p w:rsidR="009B6C48" w:rsidRDefault="009B6C48" w:rsidP="00FF529B">
      <w:pPr>
        <w:tabs>
          <w:tab w:val="left" w:pos="5103"/>
        </w:tabs>
        <w:rPr>
          <w:sz w:val="20"/>
          <w:szCs w:val="2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18"/>
        <w:gridCol w:w="4116"/>
        <w:gridCol w:w="397"/>
        <w:gridCol w:w="4141"/>
      </w:tblGrid>
      <w:tr w:rsidR="00EF060F" w:rsidTr="00513DAB">
        <w:tc>
          <w:tcPr>
            <w:tcW w:w="418" w:type="dxa"/>
            <w:tcMar>
              <w:left w:w="0" w:type="dxa"/>
            </w:tcMar>
          </w:tcPr>
          <w:p w:rsidR="00EF060F" w:rsidRPr="005950E0" w:rsidRDefault="005950E0" w:rsidP="00C55B27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5950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0E0">
              <w:rPr>
                <w:sz w:val="20"/>
                <w:szCs w:val="20"/>
              </w:rPr>
              <w:instrText xml:space="preserve"> FORMCHECKBOX </w:instrText>
            </w:r>
            <w:r w:rsidR="004F5CDC">
              <w:rPr>
                <w:sz w:val="20"/>
                <w:szCs w:val="20"/>
              </w:rPr>
            </w:r>
            <w:r w:rsidR="004F5CDC">
              <w:rPr>
                <w:sz w:val="20"/>
                <w:szCs w:val="20"/>
              </w:rPr>
              <w:fldChar w:fldCharType="separate"/>
            </w:r>
            <w:r w:rsidRPr="00595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6" w:type="dxa"/>
          </w:tcPr>
          <w:p w:rsidR="00EF060F" w:rsidRDefault="00EF060F" w:rsidP="00C55B27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258 ZPO (Zivilprozessordnung)</w:t>
            </w:r>
          </w:p>
        </w:tc>
        <w:tc>
          <w:tcPr>
            <w:tcW w:w="397" w:type="dxa"/>
          </w:tcPr>
          <w:p w:rsidR="00EF060F" w:rsidRDefault="005950E0" w:rsidP="00C55B27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5950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0E0">
              <w:rPr>
                <w:sz w:val="20"/>
                <w:szCs w:val="20"/>
              </w:rPr>
              <w:instrText xml:space="preserve"> FORMCHECKBOX </w:instrText>
            </w:r>
            <w:r w:rsidR="004F5CDC">
              <w:rPr>
                <w:sz w:val="20"/>
                <w:szCs w:val="20"/>
              </w:rPr>
            </w:r>
            <w:r w:rsidR="004F5CDC">
              <w:rPr>
                <w:sz w:val="20"/>
                <w:szCs w:val="20"/>
              </w:rPr>
              <w:fldChar w:fldCharType="separate"/>
            </w:r>
            <w:r w:rsidRPr="00595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41" w:type="dxa"/>
          </w:tcPr>
          <w:p w:rsidR="00EF060F" w:rsidRDefault="00EF060F" w:rsidP="00C55B27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§ 20 </w:t>
            </w:r>
            <w:proofErr w:type="spellStart"/>
            <w:r>
              <w:rPr>
                <w:sz w:val="20"/>
                <w:szCs w:val="20"/>
              </w:rPr>
              <w:t>UeStG</w:t>
            </w:r>
            <w:proofErr w:type="spellEnd"/>
            <w:r>
              <w:rPr>
                <w:sz w:val="20"/>
                <w:szCs w:val="20"/>
              </w:rPr>
              <w:t xml:space="preserve"> (Übertretungsstrafgesetz)</w:t>
            </w:r>
          </w:p>
        </w:tc>
      </w:tr>
    </w:tbl>
    <w:p w:rsidR="00EF060F" w:rsidRDefault="00EF060F" w:rsidP="00FF529B">
      <w:pPr>
        <w:tabs>
          <w:tab w:val="left" w:pos="5103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1"/>
        <w:gridCol w:w="8640"/>
      </w:tblGrid>
      <w:tr w:rsidR="00A57D4D" w:rsidTr="00A57D4D">
        <w:tc>
          <w:tcPr>
            <w:tcW w:w="421" w:type="dxa"/>
            <w:tcMar>
              <w:left w:w="0" w:type="dxa"/>
            </w:tcMar>
          </w:tcPr>
          <w:p w:rsidR="00A57D4D" w:rsidRDefault="005950E0" w:rsidP="00FF529B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5950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0E0">
              <w:rPr>
                <w:sz w:val="20"/>
                <w:szCs w:val="20"/>
              </w:rPr>
              <w:instrText xml:space="preserve"> FORMCHECKBOX </w:instrText>
            </w:r>
            <w:r w:rsidR="004F5CDC">
              <w:rPr>
                <w:sz w:val="20"/>
                <w:szCs w:val="20"/>
              </w:rPr>
            </w:r>
            <w:r w:rsidR="004F5CDC">
              <w:rPr>
                <w:sz w:val="20"/>
                <w:szCs w:val="20"/>
              </w:rPr>
              <w:fldChar w:fldCharType="separate"/>
            </w:r>
            <w:r w:rsidRPr="00595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:rsidR="00A57D4D" w:rsidRDefault="001D7997" w:rsidP="001D7997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A5C89">
              <w:rPr>
                <w:sz w:val="20"/>
                <w:szCs w:val="20"/>
              </w:rPr>
              <w:t>nbefugte</w:t>
            </w:r>
            <w:r>
              <w:rPr>
                <w:sz w:val="20"/>
                <w:szCs w:val="20"/>
              </w:rPr>
              <w:t>s Parkieren</w:t>
            </w:r>
            <w:r w:rsidR="003A5C89">
              <w:rPr>
                <w:sz w:val="20"/>
                <w:szCs w:val="20"/>
              </w:rPr>
              <w:t xml:space="preserve"> auf einem mit gerichtlichem Verbot belegten Privatparkplatz</w:t>
            </w:r>
          </w:p>
        </w:tc>
      </w:tr>
      <w:tr w:rsidR="003A5C89" w:rsidTr="004F1EA9">
        <w:tc>
          <w:tcPr>
            <w:tcW w:w="421" w:type="dxa"/>
            <w:tcMar>
              <w:left w:w="0" w:type="dxa"/>
            </w:tcMar>
          </w:tcPr>
          <w:p w:rsidR="003A5C89" w:rsidRDefault="005950E0" w:rsidP="003A5C89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5950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0E0">
              <w:rPr>
                <w:sz w:val="20"/>
                <w:szCs w:val="20"/>
              </w:rPr>
              <w:instrText xml:space="preserve"> FORMCHECKBOX </w:instrText>
            </w:r>
            <w:r w:rsidR="004F5CDC">
              <w:rPr>
                <w:sz w:val="20"/>
                <w:szCs w:val="20"/>
              </w:rPr>
            </w:r>
            <w:r w:rsidR="004F5CDC">
              <w:rPr>
                <w:sz w:val="20"/>
                <w:szCs w:val="20"/>
              </w:rPr>
              <w:fldChar w:fldCharType="separate"/>
            </w:r>
            <w:r w:rsidRPr="00595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</w:tcPr>
          <w:p w:rsidR="003A5C89" w:rsidRDefault="001D7997" w:rsidP="003A5C89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Unbefugtes Befahren</w:t>
            </w:r>
            <w:r w:rsidR="003A5C89">
              <w:rPr>
                <w:sz w:val="20"/>
                <w:szCs w:val="20"/>
              </w:rPr>
              <w:t xml:space="preserve"> einer mit gerichtlichem Verbot belegten Privatstrasse</w:t>
            </w:r>
          </w:p>
        </w:tc>
      </w:tr>
      <w:tr w:rsidR="003A5C89" w:rsidTr="003D2A2C">
        <w:trPr>
          <w:trHeight w:hRule="exact" w:val="284"/>
        </w:trPr>
        <w:tc>
          <w:tcPr>
            <w:tcW w:w="421" w:type="dxa"/>
            <w:tcMar>
              <w:left w:w="0" w:type="dxa"/>
            </w:tcMar>
            <w:vAlign w:val="bottom"/>
          </w:tcPr>
          <w:p w:rsidR="003A5C89" w:rsidRDefault="005950E0" w:rsidP="003D2A2C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5950E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0E0">
              <w:rPr>
                <w:sz w:val="20"/>
                <w:szCs w:val="20"/>
              </w:rPr>
              <w:instrText xml:space="preserve"> FORMCHECKBOX </w:instrText>
            </w:r>
            <w:r w:rsidR="004F5CDC">
              <w:rPr>
                <w:sz w:val="20"/>
                <w:szCs w:val="20"/>
              </w:rPr>
            </w:r>
            <w:r w:rsidR="004F5CDC">
              <w:rPr>
                <w:sz w:val="20"/>
                <w:szCs w:val="20"/>
              </w:rPr>
              <w:fldChar w:fldCharType="separate"/>
            </w:r>
            <w:r w:rsidRPr="005950E0">
              <w:rPr>
                <w:sz w:val="20"/>
                <w:szCs w:val="20"/>
              </w:rPr>
              <w:fldChar w:fldCharType="end"/>
            </w:r>
          </w:p>
        </w:tc>
        <w:tc>
          <w:tcPr>
            <w:tcW w:w="8640" w:type="dxa"/>
            <w:tcBorders>
              <w:bottom w:val="dotted" w:sz="6" w:space="0" w:color="auto"/>
            </w:tcBorders>
            <w:vAlign w:val="bottom"/>
          </w:tcPr>
          <w:p w:rsidR="003A5C89" w:rsidRDefault="00A146EB" w:rsidP="003D2A2C">
            <w:pPr>
              <w:tabs>
                <w:tab w:val="left" w:pos="510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57D4D" w:rsidRDefault="00A57D4D" w:rsidP="00FF529B">
      <w:pPr>
        <w:tabs>
          <w:tab w:val="left" w:pos="5103"/>
        </w:tabs>
        <w:rPr>
          <w:sz w:val="20"/>
          <w:szCs w:val="20"/>
        </w:rPr>
      </w:pP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092"/>
        <w:gridCol w:w="451"/>
        <w:gridCol w:w="1410"/>
        <w:gridCol w:w="859"/>
      </w:tblGrid>
      <w:tr w:rsidR="00261638" w:rsidTr="003D2A2C">
        <w:trPr>
          <w:trHeight w:hRule="exact" w:val="312"/>
        </w:trPr>
        <w:tc>
          <w:tcPr>
            <w:tcW w:w="3261" w:type="dxa"/>
            <w:vAlign w:val="bottom"/>
          </w:tcPr>
          <w:p w:rsidR="00C74CA4" w:rsidRDefault="00C74CA4" w:rsidP="003D2A2C">
            <w:pPr>
              <w:tabs>
                <w:tab w:val="left" w:pos="1418"/>
                <w:tab w:val="left" w:pos="2268"/>
                <w:tab w:val="left" w:pos="3402"/>
                <w:tab w:val="left" w:pos="5812"/>
              </w:tabs>
              <w:rPr>
                <w:sz w:val="20"/>
                <w:szCs w:val="20"/>
              </w:rPr>
            </w:pPr>
            <w:r w:rsidRPr="00160AE1">
              <w:rPr>
                <w:sz w:val="20"/>
                <w:szCs w:val="20"/>
              </w:rPr>
              <w:t>Das gerichtliche Verbo</w:t>
            </w:r>
            <w:r w:rsidR="006F628D">
              <w:rPr>
                <w:sz w:val="20"/>
                <w:szCs w:val="20"/>
              </w:rPr>
              <w:t>t wurde vom</w:t>
            </w:r>
          </w:p>
        </w:tc>
        <w:tc>
          <w:tcPr>
            <w:tcW w:w="3092" w:type="dxa"/>
            <w:tcBorders>
              <w:top w:val="nil"/>
              <w:bottom w:val="dotted" w:sz="6" w:space="0" w:color="auto"/>
            </w:tcBorders>
            <w:vAlign w:val="bottom"/>
          </w:tcPr>
          <w:p w:rsidR="00C74CA4" w:rsidRDefault="00282162" w:rsidP="003D2A2C">
            <w:pPr>
              <w:tabs>
                <w:tab w:val="left" w:pos="1418"/>
                <w:tab w:val="left" w:pos="2268"/>
                <w:tab w:val="left" w:pos="3402"/>
                <w:tab w:val="left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1" w:type="dxa"/>
            <w:vAlign w:val="bottom"/>
          </w:tcPr>
          <w:p w:rsidR="00C74CA4" w:rsidRDefault="006F628D" w:rsidP="003D2A2C">
            <w:pPr>
              <w:tabs>
                <w:tab w:val="left" w:pos="1418"/>
                <w:tab w:val="left" w:pos="2268"/>
                <w:tab w:val="left" w:pos="3402"/>
                <w:tab w:val="left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74CA4">
              <w:rPr>
                <w:sz w:val="20"/>
                <w:szCs w:val="20"/>
              </w:rPr>
              <w:t>am</w:t>
            </w:r>
          </w:p>
        </w:tc>
        <w:tc>
          <w:tcPr>
            <w:tcW w:w="1410" w:type="dxa"/>
            <w:tcBorders>
              <w:top w:val="nil"/>
              <w:bottom w:val="dotted" w:sz="6" w:space="0" w:color="auto"/>
            </w:tcBorders>
            <w:vAlign w:val="bottom"/>
          </w:tcPr>
          <w:p w:rsidR="00C74CA4" w:rsidRDefault="00282162" w:rsidP="003D2A2C">
            <w:pPr>
              <w:tabs>
                <w:tab w:val="left" w:pos="1418"/>
                <w:tab w:val="left" w:pos="2268"/>
                <w:tab w:val="left" w:pos="3402"/>
                <w:tab w:val="left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vAlign w:val="bottom"/>
          </w:tcPr>
          <w:p w:rsidR="00C74CA4" w:rsidRDefault="00C74CA4" w:rsidP="003D2A2C">
            <w:pPr>
              <w:tabs>
                <w:tab w:val="left" w:pos="1418"/>
                <w:tab w:val="left" w:pos="2268"/>
                <w:tab w:val="left" w:pos="3402"/>
                <w:tab w:val="left" w:pos="58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erlassen.</w:t>
            </w:r>
          </w:p>
        </w:tc>
      </w:tr>
    </w:tbl>
    <w:p w:rsidR="006F2C25" w:rsidRPr="00584E8B" w:rsidRDefault="006F2C25" w:rsidP="00900758">
      <w:pPr>
        <w:tabs>
          <w:tab w:val="left" w:pos="3402"/>
        </w:tabs>
        <w:rPr>
          <w:sz w:val="20"/>
          <w:szCs w:val="20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106"/>
        <w:gridCol w:w="169"/>
        <w:gridCol w:w="1417"/>
        <w:gridCol w:w="3105"/>
      </w:tblGrid>
      <w:tr w:rsidR="009C417C" w:rsidTr="009E7F2B">
        <w:trPr>
          <w:trHeight w:hRule="exact" w:val="397"/>
        </w:trPr>
        <w:tc>
          <w:tcPr>
            <w:tcW w:w="1275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Tatdatum</w:t>
            </w:r>
            <w:proofErr w:type="spellEnd"/>
          </w:p>
        </w:tc>
        <w:tc>
          <w:tcPr>
            <w:tcW w:w="3106" w:type="dxa"/>
            <w:tcBorders>
              <w:bottom w:val="dotted" w:sz="6" w:space="0" w:color="auto"/>
            </w:tcBorders>
            <w:vAlign w:val="bottom"/>
          </w:tcPr>
          <w:p w:rsidR="007A4ED2" w:rsidRPr="0013780A" w:rsidRDefault="007D778D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9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Tatzeit</w:t>
            </w:r>
          </w:p>
        </w:tc>
        <w:tc>
          <w:tcPr>
            <w:tcW w:w="3105" w:type="dxa"/>
            <w:tcBorders>
              <w:bottom w:val="dotted" w:sz="6" w:space="0" w:color="auto"/>
            </w:tcBorders>
            <w:vAlign w:val="bottom"/>
          </w:tcPr>
          <w:p w:rsidR="007A4ED2" w:rsidRPr="0013780A" w:rsidRDefault="0028216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7C" w:rsidTr="009E7F2B">
        <w:trPr>
          <w:trHeight w:hRule="exact" w:val="397"/>
        </w:trPr>
        <w:tc>
          <w:tcPr>
            <w:tcW w:w="1275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</w:t>
            </w:r>
          </w:p>
        </w:tc>
        <w:tc>
          <w:tcPr>
            <w:tcW w:w="310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A4ED2" w:rsidRPr="0013780A" w:rsidRDefault="007D778D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9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Strasse</w:t>
            </w:r>
          </w:p>
        </w:tc>
        <w:tc>
          <w:tcPr>
            <w:tcW w:w="3105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A4ED2" w:rsidRPr="0013780A" w:rsidRDefault="007D778D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7C" w:rsidTr="009E7F2B">
        <w:trPr>
          <w:trHeight w:hRule="exact" w:val="397"/>
        </w:trPr>
        <w:tc>
          <w:tcPr>
            <w:tcW w:w="1275" w:type="dxa"/>
            <w:vAlign w:val="bottom"/>
          </w:tcPr>
          <w:p w:rsidR="007A4ED2" w:rsidRDefault="006F2C25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Fahrzeugart</w:t>
            </w:r>
          </w:p>
        </w:tc>
        <w:tc>
          <w:tcPr>
            <w:tcW w:w="310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A4ED2" w:rsidRPr="0013780A" w:rsidRDefault="007D778D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9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7A4ED2" w:rsidRDefault="006F2C25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Kontrollschild</w:t>
            </w:r>
          </w:p>
        </w:tc>
        <w:tc>
          <w:tcPr>
            <w:tcW w:w="3105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A4ED2" w:rsidRPr="0013780A" w:rsidRDefault="007D778D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7C" w:rsidTr="009E7F2B">
        <w:trPr>
          <w:trHeight w:hRule="exact" w:val="397"/>
        </w:trPr>
        <w:tc>
          <w:tcPr>
            <w:tcW w:w="1275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</w:t>
            </w:r>
          </w:p>
        </w:tc>
        <w:tc>
          <w:tcPr>
            <w:tcW w:w="3106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A4ED2" w:rsidRPr="0013780A" w:rsidRDefault="007D778D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9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7A4ED2" w:rsidRDefault="007A4ED2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Farbe</w:t>
            </w:r>
          </w:p>
        </w:tc>
        <w:tc>
          <w:tcPr>
            <w:tcW w:w="3105" w:type="dxa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:rsidR="007A4ED2" w:rsidRPr="0013780A" w:rsidRDefault="007D778D" w:rsidP="00261DD5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900758" w:rsidRDefault="00900758" w:rsidP="006F2C25">
      <w:pPr>
        <w:tabs>
          <w:tab w:val="left" w:pos="3402"/>
        </w:tabs>
        <w:rPr>
          <w:sz w:val="20"/>
          <w:szCs w:val="20"/>
        </w:rPr>
      </w:pPr>
    </w:p>
    <w:p w:rsidR="004F52DF" w:rsidRDefault="004F52DF" w:rsidP="006F2C25">
      <w:pPr>
        <w:tabs>
          <w:tab w:val="left" w:pos="3402"/>
        </w:tabs>
        <w:rPr>
          <w:sz w:val="20"/>
          <w:szCs w:val="20"/>
        </w:rPr>
      </w:pPr>
    </w:p>
    <w:p w:rsidR="00D95E16" w:rsidRDefault="00D95E16" w:rsidP="00FF529B">
      <w:pPr>
        <w:tabs>
          <w:tab w:val="left" w:pos="510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720A63">
        <w:rPr>
          <w:b/>
          <w:sz w:val="20"/>
          <w:szCs w:val="20"/>
        </w:rPr>
        <w:t>ch stelle Strafantrag</w:t>
      </w:r>
      <w:r w:rsidR="006F2C25">
        <w:rPr>
          <w:b/>
          <w:sz w:val="20"/>
          <w:szCs w:val="20"/>
        </w:rPr>
        <w:t xml:space="preserve"> gegen </w:t>
      </w:r>
      <w:r w:rsidR="00F25EDE">
        <w:rPr>
          <w:b/>
          <w:sz w:val="20"/>
          <w:szCs w:val="20"/>
        </w:rPr>
        <w:t>die</w:t>
      </w:r>
      <w:r w:rsidR="006F2C25">
        <w:rPr>
          <w:b/>
          <w:sz w:val="20"/>
          <w:szCs w:val="20"/>
        </w:rPr>
        <w:t xml:space="preserve"> verantwortliche Person</w:t>
      </w:r>
    </w:p>
    <w:p w:rsidR="00A249C0" w:rsidRPr="00584E8B" w:rsidRDefault="00A249C0" w:rsidP="00FF529B">
      <w:pPr>
        <w:tabs>
          <w:tab w:val="left" w:pos="5103"/>
        </w:tabs>
        <w:rPr>
          <w:sz w:val="12"/>
          <w:szCs w:val="12"/>
        </w:rPr>
      </w:pPr>
    </w:p>
    <w:p w:rsidR="004A3759" w:rsidRDefault="00A249C0" w:rsidP="00A249C0">
      <w:pPr>
        <w:tabs>
          <w:tab w:val="left" w:pos="5103"/>
        </w:tabs>
        <w:jc w:val="center"/>
        <w:rPr>
          <w:rFonts w:cs="Arial"/>
          <w:b/>
          <w:i/>
          <w:iCs/>
          <w:sz w:val="16"/>
          <w:szCs w:val="16"/>
        </w:rPr>
      </w:pPr>
      <w:r w:rsidRPr="00C03E5F">
        <w:rPr>
          <w:rFonts w:cs="Arial"/>
          <w:b/>
          <w:i/>
          <w:iCs/>
          <w:sz w:val="16"/>
          <w:szCs w:val="16"/>
        </w:rPr>
        <w:t xml:space="preserve">(Hinweis: Es kann nur </w:t>
      </w:r>
      <w:r w:rsidR="0024421C">
        <w:rPr>
          <w:rFonts w:cs="Arial"/>
          <w:b/>
          <w:i/>
          <w:iCs/>
          <w:sz w:val="16"/>
          <w:szCs w:val="16"/>
        </w:rPr>
        <w:t>eine Rubrik</w:t>
      </w:r>
      <w:r w:rsidRPr="00C03E5F">
        <w:rPr>
          <w:rFonts w:cs="Arial"/>
          <w:b/>
          <w:i/>
          <w:iCs/>
          <w:sz w:val="16"/>
          <w:szCs w:val="16"/>
        </w:rPr>
        <w:t xml:space="preserve"> ausgefüllt werden)</w:t>
      </w:r>
    </w:p>
    <w:p w:rsidR="00A249C0" w:rsidRPr="00584E8B" w:rsidRDefault="00A249C0" w:rsidP="00160AE1">
      <w:pPr>
        <w:tabs>
          <w:tab w:val="left" w:pos="5103"/>
        </w:tabs>
        <w:rPr>
          <w:sz w:val="6"/>
          <w:szCs w:val="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85"/>
        <w:gridCol w:w="8582"/>
      </w:tblGrid>
      <w:tr w:rsidR="00D2412F" w:rsidTr="00D2412F"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D2412F" w:rsidRDefault="00D2412F" w:rsidP="00A249C0">
            <w:pPr>
              <w:tabs>
                <w:tab w:val="left" w:pos="5103"/>
              </w:tabs>
              <w:jc w:val="center"/>
              <w:rPr>
                <w:b/>
                <w:sz w:val="20"/>
                <w:szCs w:val="20"/>
              </w:rPr>
            </w:pPr>
            <w:r w:rsidRPr="00C03E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5F">
              <w:rPr>
                <w:sz w:val="20"/>
              </w:rPr>
              <w:instrText xml:space="preserve"> FORMCHECKBOX </w:instrText>
            </w:r>
            <w:r w:rsidR="004F5CDC">
              <w:rPr>
                <w:sz w:val="20"/>
              </w:rPr>
            </w:r>
            <w:r w:rsidR="004F5CDC">
              <w:rPr>
                <w:sz w:val="20"/>
              </w:rPr>
              <w:fldChar w:fldCharType="separate"/>
            </w:r>
            <w:r w:rsidRPr="00C03E5F">
              <w:rPr>
                <w:sz w:val="20"/>
              </w:rPr>
              <w:fldChar w:fldCharType="end"/>
            </w:r>
          </w:p>
        </w:tc>
        <w:tc>
          <w:tcPr>
            <w:tcW w:w="8582" w:type="dxa"/>
            <w:tcBorders>
              <w:bottom w:val="single" w:sz="4" w:space="0" w:color="auto"/>
            </w:tcBorders>
          </w:tcPr>
          <w:p w:rsidR="00D2412F" w:rsidRDefault="00D2412F" w:rsidP="00FF529B">
            <w:pPr>
              <w:tabs>
                <w:tab w:val="left" w:pos="5103"/>
              </w:tabs>
              <w:rPr>
                <w:sz w:val="20"/>
              </w:rPr>
            </w:pPr>
            <w:r w:rsidRPr="00C03E5F">
              <w:rPr>
                <w:sz w:val="20"/>
              </w:rPr>
              <w:t xml:space="preserve">und beteilige mich am Strafverfahren als </w:t>
            </w:r>
            <w:r>
              <w:rPr>
                <w:sz w:val="20"/>
              </w:rPr>
              <w:t>Privatklägerschaft</w:t>
            </w:r>
            <w:r w:rsidRPr="00C03E5F">
              <w:rPr>
                <w:sz w:val="20"/>
              </w:rPr>
              <w:t>.</w:t>
            </w:r>
          </w:p>
          <w:p w:rsidR="00D2412F" w:rsidRDefault="00D2412F" w:rsidP="00FD3FED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Ich verlange eine Entschädigung von Fr. </w:t>
            </w:r>
            <w:r w:rsidR="00FD3FE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D3FED">
              <w:rPr>
                <w:sz w:val="20"/>
                <w:szCs w:val="20"/>
              </w:rPr>
              <w:instrText xml:space="preserve"> FORMTEXT </w:instrText>
            </w:r>
            <w:r w:rsidR="00FD3FED">
              <w:rPr>
                <w:sz w:val="20"/>
                <w:szCs w:val="20"/>
              </w:rPr>
            </w:r>
            <w:r w:rsidR="00FD3FED">
              <w:rPr>
                <w:sz w:val="20"/>
                <w:szCs w:val="20"/>
              </w:rPr>
              <w:fldChar w:fldCharType="separate"/>
            </w:r>
            <w:r w:rsidR="00FD3FED">
              <w:rPr>
                <w:noProof/>
                <w:sz w:val="20"/>
                <w:szCs w:val="20"/>
              </w:rPr>
              <w:t> </w:t>
            </w:r>
            <w:r w:rsidR="00FD3FED">
              <w:rPr>
                <w:noProof/>
                <w:sz w:val="20"/>
                <w:szCs w:val="20"/>
              </w:rPr>
              <w:t> </w:t>
            </w:r>
            <w:r w:rsidR="00FD3FED">
              <w:rPr>
                <w:noProof/>
                <w:sz w:val="20"/>
                <w:szCs w:val="20"/>
              </w:rPr>
              <w:t> </w:t>
            </w:r>
            <w:r w:rsidR="00FD3FED">
              <w:rPr>
                <w:noProof/>
                <w:sz w:val="20"/>
                <w:szCs w:val="20"/>
              </w:rPr>
              <w:t> </w:t>
            </w:r>
            <w:r w:rsidR="00FD3FED">
              <w:rPr>
                <w:noProof/>
                <w:sz w:val="20"/>
                <w:szCs w:val="20"/>
              </w:rPr>
              <w:t> </w:t>
            </w:r>
            <w:r w:rsidR="00FD3FED">
              <w:rPr>
                <w:sz w:val="20"/>
                <w:szCs w:val="20"/>
              </w:rPr>
              <w:fldChar w:fldCharType="end"/>
            </w:r>
          </w:p>
        </w:tc>
      </w:tr>
      <w:tr w:rsidR="00D2412F" w:rsidRPr="003D2A2C" w:rsidTr="003D2A2C">
        <w:trPr>
          <w:trHeight w:hRule="exact" w:val="198"/>
        </w:trPr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D2412F" w:rsidRPr="003D2A2C" w:rsidRDefault="00D2412F" w:rsidP="00E53B17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8582" w:type="dxa"/>
            <w:tcBorders>
              <w:left w:val="nil"/>
              <w:right w:val="nil"/>
            </w:tcBorders>
          </w:tcPr>
          <w:p w:rsidR="00D2412F" w:rsidRPr="003D2A2C" w:rsidRDefault="00D2412F" w:rsidP="00E53B17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D2412F" w:rsidTr="00D2412F"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D2412F" w:rsidRDefault="00D2412F" w:rsidP="00A249C0">
            <w:pPr>
              <w:tabs>
                <w:tab w:val="left" w:pos="5103"/>
              </w:tabs>
              <w:jc w:val="center"/>
              <w:rPr>
                <w:b/>
                <w:sz w:val="20"/>
                <w:szCs w:val="20"/>
              </w:rPr>
            </w:pPr>
            <w:r w:rsidRPr="00C03E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5F">
              <w:rPr>
                <w:sz w:val="20"/>
              </w:rPr>
              <w:instrText xml:space="preserve"> FORMCHECKBOX </w:instrText>
            </w:r>
            <w:r w:rsidR="004F5CDC">
              <w:rPr>
                <w:sz w:val="20"/>
              </w:rPr>
            </w:r>
            <w:r w:rsidR="004F5CDC">
              <w:rPr>
                <w:sz w:val="20"/>
              </w:rPr>
              <w:fldChar w:fldCharType="separate"/>
            </w:r>
            <w:r w:rsidRPr="00C03E5F">
              <w:rPr>
                <w:sz w:val="20"/>
              </w:rPr>
              <w:fldChar w:fldCharType="end"/>
            </w:r>
          </w:p>
        </w:tc>
        <w:tc>
          <w:tcPr>
            <w:tcW w:w="8582" w:type="dxa"/>
            <w:tcBorders>
              <w:bottom w:val="single" w:sz="4" w:space="0" w:color="auto"/>
            </w:tcBorders>
            <w:vAlign w:val="center"/>
          </w:tcPr>
          <w:p w:rsidR="00D2412F" w:rsidRDefault="00D2412F" w:rsidP="00A249C0">
            <w:pPr>
              <w:rPr>
                <w:sz w:val="20"/>
              </w:rPr>
            </w:pPr>
            <w:r w:rsidRPr="00C03E5F">
              <w:rPr>
                <w:sz w:val="20"/>
              </w:rPr>
              <w:t>und beteilige mich am Str</w:t>
            </w:r>
            <w:r>
              <w:rPr>
                <w:sz w:val="20"/>
              </w:rPr>
              <w:t>afverfahren als Privatklägerschaft.</w:t>
            </w:r>
          </w:p>
          <w:p w:rsidR="00D2412F" w:rsidRPr="00C03E5F" w:rsidRDefault="00D2412F" w:rsidP="00A249C0">
            <w:pPr>
              <w:rPr>
                <w:sz w:val="20"/>
              </w:rPr>
            </w:pPr>
            <w:r>
              <w:rPr>
                <w:sz w:val="20"/>
              </w:rPr>
              <w:t>Ich verzichte auf eine Entschädigung.</w:t>
            </w:r>
          </w:p>
        </w:tc>
      </w:tr>
      <w:tr w:rsidR="00D2412F" w:rsidRPr="003D2A2C" w:rsidTr="003D2A2C">
        <w:trPr>
          <w:trHeight w:hRule="exact" w:val="198"/>
        </w:trPr>
        <w:tc>
          <w:tcPr>
            <w:tcW w:w="485" w:type="dxa"/>
            <w:tcBorders>
              <w:left w:val="nil"/>
              <w:right w:val="nil"/>
            </w:tcBorders>
            <w:vAlign w:val="center"/>
          </w:tcPr>
          <w:p w:rsidR="00D2412F" w:rsidRPr="003D2A2C" w:rsidRDefault="00D2412F" w:rsidP="00E53B17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8582" w:type="dxa"/>
            <w:tcBorders>
              <w:left w:val="nil"/>
              <w:right w:val="nil"/>
            </w:tcBorders>
          </w:tcPr>
          <w:p w:rsidR="00D2412F" w:rsidRPr="003D2A2C" w:rsidRDefault="00D2412F" w:rsidP="00E53B17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</w:tr>
      <w:tr w:rsidR="00D2412F" w:rsidTr="00D2412F">
        <w:tc>
          <w:tcPr>
            <w:tcW w:w="485" w:type="dxa"/>
            <w:vAlign w:val="center"/>
          </w:tcPr>
          <w:p w:rsidR="00D2412F" w:rsidRDefault="00D2412F" w:rsidP="00A249C0">
            <w:pPr>
              <w:tabs>
                <w:tab w:val="left" w:pos="5103"/>
              </w:tabs>
              <w:jc w:val="center"/>
              <w:rPr>
                <w:b/>
                <w:sz w:val="20"/>
                <w:szCs w:val="20"/>
              </w:rPr>
            </w:pPr>
            <w:r w:rsidRPr="00C03E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5F">
              <w:rPr>
                <w:sz w:val="20"/>
              </w:rPr>
              <w:instrText xml:space="preserve"> FORMCHECKBOX </w:instrText>
            </w:r>
            <w:r w:rsidR="004F5CDC">
              <w:rPr>
                <w:sz w:val="20"/>
              </w:rPr>
            </w:r>
            <w:r w:rsidR="004F5CDC">
              <w:rPr>
                <w:sz w:val="20"/>
              </w:rPr>
              <w:fldChar w:fldCharType="separate"/>
            </w:r>
            <w:r w:rsidRPr="00C03E5F">
              <w:rPr>
                <w:sz w:val="20"/>
              </w:rPr>
              <w:fldChar w:fldCharType="end"/>
            </w:r>
          </w:p>
        </w:tc>
        <w:tc>
          <w:tcPr>
            <w:tcW w:w="8582" w:type="dxa"/>
          </w:tcPr>
          <w:p w:rsidR="00D2412F" w:rsidRDefault="00D2412F" w:rsidP="00A249C0">
            <w:pPr>
              <w:tabs>
                <w:tab w:val="left" w:pos="5103"/>
              </w:tabs>
              <w:rPr>
                <w:sz w:val="20"/>
              </w:rPr>
            </w:pPr>
            <w:r w:rsidRPr="004A3759">
              <w:rPr>
                <w:sz w:val="20"/>
              </w:rPr>
              <w:t xml:space="preserve">und verzichte auf </w:t>
            </w:r>
            <w:r>
              <w:rPr>
                <w:sz w:val="20"/>
              </w:rPr>
              <w:t xml:space="preserve">die Ausübung </w:t>
            </w:r>
            <w:r w:rsidRPr="004A3759">
              <w:rPr>
                <w:sz w:val="20"/>
              </w:rPr>
              <w:t>meine</w:t>
            </w:r>
            <w:r>
              <w:rPr>
                <w:sz w:val="20"/>
              </w:rPr>
              <w:t>r</w:t>
            </w:r>
            <w:r w:rsidRPr="004A3759">
              <w:rPr>
                <w:sz w:val="20"/>
              </w:rPr>
              <w:t xml:space="preserve"> Rechte als Privatkläger</w:t>
            </w:r>
            <w:r>
              <w:rPr>
                <w:sz w:val="20"/>
              </w:rPr>
              <w:t>schaft.</w:t>
            </w:r>
          </w:p>
          <w:p w:rsidR="00D2412F" w:rsidRDefault="00D2412F" w:rsidP="00A249C0">
            <w:pPr>
              <w:tabs>
                <w:tab w:val="left" w:pos="5103"/>
              </w:tabs>
              <w:rPr>
                <w:b/>
                <w:sz w:val="20"/>
                <w:szCs w:val="20"/>
              </w:rPr>
            </w:pPr>
            <w:r w:rsidRPr="004A3759">
              <w:rPr>
                <w:sz w:val="20"/>
              </w:rPr>
              <w:t>Das Strafverfahren wird von der Staatsanwaltschaft geführt.</w:t>
            </w:r>
          </w:p>
        </w:tc>
      </w:tr>
    </w:tbl>
    <w:p w:rsidR="004B2D3A" w:rsidRPr="00584E8B" w:rsidRDefault="004B2D3A" w:rsidP="00FF529B">
      <w:pPr>
        <w:tabs>
          <w:tab w:val="left" w:pos="5103"/>
        </w:tabs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94"/>
        <w:gridCol w:w="170"/>
        <w:gridCol w:w="1247"/>
        <w:gridCol w:w="3260"/>
      </w:tblGrid>
      <w:tr w:rsidR="00D95E16" w:rsidRPr="00C03E5F" w:rsidTr="00E81628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5E16" w:rsidRPr="00C03E5F" w:rsidRDefault="004A3759" w:rsidP="00E740B0">
            <w:pPr>
              <w:rPr>
                <w:sz w:val="20"/>
              </w:rPr>
            </w:pPr>
            <w:r>
              <w:rPr>
                <w:sz w:val="20"/>
              </w:rPr>
              <w:t xml:space="preserve">Name / </w:t>
            </w:r>
            <w:r w:rsidR="00D95E16" w:rsidRPr="00C03E5F">
              <w:rPr>
                <w:sz w:val="20"/>
              </w:rPr>
              <w:t>Vorname</w:t>
            </w:r>
          </w:p>
        </w:tc>
        <w:tc>
          <w:tcPr>
            <w:tcW w:w="737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D95E16" w:rsidRPr="00C03E5F" w:rsidRDefault="00B160DE" w:rsidP="00E740B0">
            <w:pPr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95E16" w:rsidRPr="00C03E5F" w:rsidTr="00E81628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669A" w:rsidRPr="00E7669A" w:rsidRDefault="004A3759" w:rsidP="00E740B0">
            <w:pPr>
              <w:rPr>
                <w:sz w:val="20"/>
              </w:rPr>
            </w:pPr>
            <w:r>
              <w:rPr>
                <w:sz w:val="20"/>
              </w:rPr>
              <w:t>Funktion</w:t>
            </w:r>
            <w:r w:rsidR="00E7669A">
              <w:rPr>
                <w:sz w:val="20"/>
              </w:rPr>
              <w:t xml:space="preserve"> / Firma</w:t>
            </w:r>
          </w:p>
        </w:tc>
        <w:tc>
          <w:tcPr>
            <w:tcW w:w="7370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D95E16" w:rsidRPr="00C03E5F" w:rsidRDefault="00B160DE" w:rsidP="00E740B0">
            <w:pPr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81628" w:rsidRPr="00C03E5F" w:rsidTr="00E81628">
        <w:trPr>
          <w:trHeight w:hRule="exact" w:val="170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628" w:rsidRPr="00E81628" w:rsidRDefault="00E81628" w:rsidP="00E81628">
            <w:pPr>
              <w:tabs>
                <w:tab w:val="left" w:pos="5103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(Eigen</w:t>
            </w:r>
            <w:r w:rsidR="00914818">
              <w:rPr>
                <w:sz w:val="14"/>
                <w:szCs w:val="14"/>
              </w:rPr>
              <w:t>türmer/in, Vertreter/in, andere Funktion</w:t>
            </w:r>
            <w:r>
              <w:rPr>
                <w:sz w:val="14"/>
                <w:szCs w:val="14"/>
              </w:rPr>
              <w:t>)</w:t>
            </w:r>
          </w:p>
        </w:tc>
      </w:tr>
      <w:tr w:rsidR="00683CD3" w:rsidRPr="00C03E5F" w:rsidTr="003D2A2C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CD3" w:rsidRPr="00C03E5F" w:rsidRDefault="00683CD3" w:rsidP="00CE2116">
            <w:pPr>
              <w:rPr>
                <w:sz w:val="20"/>
              </w:rPr>
            </w:pPr>
            <w:r w:rsidRPr="00C03E5F">
              <w:rPr>
                <w:sz w:val="20"/>
              </w:rPr>
              <w:t>Strasse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83CD3" w:rsidRPr="00C03E5F" w:rsidRDefault="00B160DE" w:rsidP="00CE2116">
            <w:pPr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CD3" w:rsidRPr="00C03E5F" w:rsidTr="00E81628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CD3" w:rsidRPr="00C03E5F" w:rsidRDefault="00683CD3" w:rsidP="00CE2116">
            <w:pPr>
              <w:rPr>
                <w:sz w:val="20"/>
              </w:rPr>
            </w:pPr>
            <w:r w:rsidRPr="00C03E5F">
              <w:rPr>
                <w:sz w:val="20"/>
              </w:rPr>
              <w:t>PLZ</w:t>
            </w:r>
            <w:r>
              <w:rPr>
                <w:sz w:val="20"/>
              </w:rPr>
              <w:t xml:space="preserve"> / </w:t>
            </w:r>
            <w:r w:rsidRPr="00C03E5F">
              <w:rPr>
                <w:sz w:val="20"/>
              </w:rPr>
              <w:t>Ort</w:t>
            </w:r>
          </w:p>
        </w:tc>
        <w:tc>
          <w:tcPr>
            <w:tcW w:w="737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83CD3" w:rsidRPr="00C03E5F" w:rsidRDefault="00B160DE" w:rsidP="00CE2116">
            <w:pPr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83CD3" w:rsidRPr="00C03E5F" w:rsidTr="00E81628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CD3" w:rsidRPr="00C03E5F" w:rsidRDefault="00683CD3" w:rsidP="00CE2116">
            <w:pPr>
              <w:rPr>
                <w:sz w:val="20"/>
              </w:rPr>
            </w:pPr>
            <w:r>
              <w:rPr>
                <w:sz w:val="20"/>
              </w:rPr>
              <w:t>Telefon / E-Mail</w:t>
            </w:r>
          </w:p>
        </w:tc>
        <w:tc>
          <w:tcPr>
            <w:tcW w:w="7371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83CD3" w:rsidRPr="00C03E5F" w:rsidRDefault="00B160DE" w:rsidP="00CE2116">
            <w:pPr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C417C" w:rsidRPr="00C03E5F" w:rsidTr="00E81628">
        <w:trPr>
          <w:trHeight w:hRule="exact"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395" w:rsidRPr="00C03E5F" w:rsidRDefault="00F13395" w:rsidP="00E30102">
            <w:pPr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F13395" w:rsidRPr="00C03E5F" w:rsidRDefault="00B160DE" w:rsidP="00E30102">
            <w:pPr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395" w:rsidRPr="00C03E5F" w:rsidRDefault="00F13395" w:rsidP="00E30102">
            <w:pPr>
              <w:rPr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395" w:rsidRPr="00C03E5F" w:rsidRDefault="00F13395" w:rsidP="00E30102">
            <w:pPr>
              <w:rPr>
                <w:sz w:val="20"/>
              </w:rPr>
            </w:pPr>
            <w:r>
              <w:rPr>
                <w:sz w:val="20"/>
                <w:szCs w:val="20"/>
              </w:rPr>
              <w:t>Unterschrift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F13395" w:rsidRPr="00C03E5F" w:rsidRDefault="00F13395" w:rsidP="00E30102">
            <w:pPr>
              <w:rPr>
                <w:sz w:val="20"/>
              </w:rPr>
            </w:pPr>
          </w:p>
        </w:tc>
      </w:tr>
    </w:tbl>
    <w:p w:rsidR="00373F45" w:rsidRDefault="00373F45" w:rsidP="00FF529B">
      <w:pPr>
        <w:tabs>
          <w:tab w:val="left" w:pos="5103"/>
        </w:tabs>
        <w:rPr>
          <w:sz w:val="20"/>
          <w:szCs w:val="20"/>
        </w:rPr>
      </w:pPr>
    </w:p>
    <w:p w:rsidR="004F52DF" w:rsidRDefault="004F52DF" w:rsidP="00FF529B">
      <w:pPr>
        <w:tabs>
          <w:tab w:val="left" w:pos="5103"/>
        </w:tabs>
        <w:rPr>
          <w:sz w:val="20"/>
          <w:szCs w:val="20"/>
        </w:rPr>
      </w:pPr>
    </w:p>
    <w:p w:rsidR="007A1DFD" w:rsidRDefault="001A64D7" w:rsidP="007A1DFD">
      <w:pPr>
        <w:tabs>
          <w:tab w:val="left" w:pos="5103"/>
        </w:tabs>
        <w:rPr>
          <w:sz w:val="18"/>
          <w:szCs w:val="18"/>
        </w:rPr>
      </w:pPr>
      <w:r w:rsidRPr="00B4024F">
        <w:rPr>
          <w:sz w:val="18"/>
          <w:szCs w:val="18"/>
        </w:rPr>
        <w:t>Beilagen:</w:t>
      </w:r>
    </w:p>
    <w:p w:rsidR="001A64D7" w:rsidRPr="00B4024F" w:rsidRDefault="0083641D" w:rsidP="007A1DFD">
      <w:pPr>
        <w:tabs>
          <w:tab w:val="left" w:pos="5103"/>
        </w:tabs>
        <w:ind w:right="-143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CDC">
        <w:rPr>
          <w:sz w:val="18"/>
          <w:szCs w:val="18"/>
        </w:rPr>
      </w:r>
      <w:r w:rsidR="004F5CD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1A64D7" w:rsidRPr="00B4024F">
        <w:rPr>
          <w:sz w:val="18"/>
          <w:szCs w:val="18"/>
        </w:rPr>
        <w:t xml:space="preserve"> Verbotstext</w:t>
      </w:r>
      <w:r w:rsidR="00B4024F" w:rsidRPr="00B4024F">
        <w:rPr>
          <w:sz w:val="18"/>
          <w:szCs w:val="18"/>
        </w:rPr>
        <w:t xml:space="preserve">: Auszug Kantonsblatt, </w:t>
      </w:r>
      <w:r w:rsidR="00E3183A" w:rsidRPr="00B4024F">
        <w:rPr>
          <w:sz w:val="18"/>
          <w:szCs w:val="18"/>
        </w:rPr>
        <w:t>Gerichtsentscheid</w:t>
      </w:r>
      <w:r w:rsidR="00B4024F" w:rsidRPr="00B4024F">
        <w:rPr>
          <w:sz w:val="18"/>
          <w:szCs w:val="18"/>
        </w:rPr>
        <w:t xml:space="preserve"> oder Fotoaufnahme Signalisation</w:t>
      </w:r>
      <w:r w:rsidR="001A64D7" w:rsidRPr="00B4024F">
        <w:rPr>
          <w:sz w:val="18"/>
          <w:szCs w:val="18"/>
        </w:rPr>
        <w:t xml:space="preserve"> </w:t>
      </w:r>
      <w:r w:rsidR="001A64D7" w:rsidRPr="003B0329">
        <w:rPr>
          <w:b/>
          <w:sz w:val="18"/>
          <w:szCs w:val="18"/>
        </w:rPr>
        <w:t>(zwingend erforderlich)</w:t>
      </w:r>
    </w:p>
    <w:p w:rsidR="001A64D7" w:rsidRDefault="0083641D" w:rsidP="004A2559">
      <w:pPr>
        <w:tabs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CDC">
        <w:rPr>
          <w:sz w:val="18"/>
          <w:szCs w:val="18"/>
        </w:rPr>
      </w:r>
      <w:r w:rsidR="004F5CD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1A64D7" w:rsidRPr="00B4024F">
        <w:rPr>
          <w:sz w:val="18"/>
          <w:szCs w:val="18"/>
        </w:rPr>
        <w:t xml:space="preserve"> Fotoaufnahme</w:t>
      </w:r>
      <w:r w:rsidR="004B2D3A">
        <w:rPr>
          <w:sz w:val="18"/>
          <w:szCs w:val="18"/>
        </w:rPr>
        <w:t>/n</w:t>
      </w:r>
    </w:p>
    <w:p w:rsidR="002B3B6F" w:rsidRDefault="0083641D" w:rsidP="004A2559">
      <w:pPr>
        <w:tabs>
          <w:tab w:val="left" w:pos="5103"/>
        </w:tabs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CDC">
        <w:rPr>
          <w:sz w:val="18"/>
          <w:szCs w:val="18"/>
        </w:rPr>
      </w:r>
      <w:r w:rsidR="004F5CDC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FB46C0" w:rsidRPr="00FB46C0">
        <w:rPr>
          <w:sz w:val="18"/>
          <w:szCs w:val="18"/>
        </w:rPr>
        <w:t xml:space="preserve"> </w:t>
      </w:r>
      <w:r w:rsidR="00FD3FE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FD3FED">
        <w:rPr>
          <w:sz w:val="18"/>
          <w:szCs w:val="18"/>
        </w:rPr>
        <w:instrText xml:space="preserve"> FORMTEXT </w:instrText>
      </w:r>
      <w:r w:rsidR="00FD3FED">
        <w:rPr>
          <w:sz w:val="18"/>
          <w:szCs w:val="18"/>
        </w:rPr>
      </w:r>
      <w:r w:rsidR="00FD3FED">
        <w:rPr>
          <w:sz w:val="18"/>
          <w:szCs w:val="18"/>
        </w:rPr>
        <w:fldChar w:fldCharType="separate"/>
      </w:r>
      <w:r w:rsidR="00FD3FED">
        <w:rPr>
          <w:noProof/>
          <w:sz w:val="18"/>
          <w:szCs w:val="18"/>
        </w:rPr>
        <w:t> </w:t>
      </w:r>
      <w:r w:rsidR="00FD3FED">
        <w:rPr>
          <w:noProof/>
          <w:sz w:val="18"/>
          <w:szCs w:val="18"/>
        </w:rPr>
        <w:t> </w:t>
      </w:r>
      <w:r w:rsidR="00FD3FED">
        <w:rPr>
          <w:noProof/>
          <w:sz w:val="18"/>
          <w:szCs w:val="18"/>
        </w:rPr>
        <w:t> </w:t>
      </w:r>
      <w:r w:rsidR="00FD3FED">
        <w:rPr>
          <w:noProof/>
          <w:sz w:val="18"/>
          <w:szCs w:val="18"/>
        </w:rPr>
        <w:t> </w:t>
      </w:r>
      <w:r w:rsidR="00FD3FED">
        <w:rPr>
          <w:noProof/>
          <w:sz w:val="18"/>
          <w:szCs w:val="18"/>
        </w:rPr>
        <w:t> </w:t>
      </w:r>
      <w:r w:rsidR="00FD3FED">
        <w:rPr>
          <w:sz w:val="18"/>
          <w:szCs w:val="18"/>
        </w:rPr>
        <w:fldChar w:fldCharType="end"/>
      </w:r>
    </w:p>
    <w:sectPr w:rsidR="002B3B6F" w:rsidSect="00DE3E95">
      <w:pgSz w:w="11906" w:h="16838"/>
      <w:pgMar w:top="3005" w:right="1134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CDC" w:rsidRDefault="004F5CDC" w:rsidP="00307288">
      <w:r>
        <w:separator/>
      </w:r>
    </w:p>
  </w:endnote>
  <w:endnote w:type="continuationSeparator" w:id="0">
    <w:p w:rsidR="004F5CDC" w:rsidRDefault="004F5CDC" w:rsidP="003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CDC" w:rsidRDefault="004F5CDC" w:rsidP="00307288">
      <w:r>
        <w:separator/>
      </w:r>
    </w:p>
  </w:footnote>
  <w:footnote w:type="continuationSeparator" w:id="0">
    <w:p w:rsidR="004F5CDC" w:rsidRDefault="004F5CDC" w:rsidP="0030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3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4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5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SLmvpKjer60JvV4L/8hnMjr+8bVgk8g2L36qyNCxjIZPzufrhfNtrJT0cpz1H05TTN5WISuw5uoSvnBew9Svig==" w:salt="vSCGDwfAOVuv0JGiVmgtg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8"/>
    <w:rsid w:val="00024F5E"/>
    <w:rsid w:val="000279EF"/>
    <w:rsid w:val="00050636"/>
    <w:rsid w:val="0008325E"/>
    <w:rsid w:val="00087AA6"/>
    <w:rsid w:val="0013780A"/>
    <w:rsid w:val="001449CE"/>
    <w:rsid w:val="0014770C"/>
    <w:rsid w:val="001547B9"/>
    <w:rsid w:val="00160AE1"/>
    <w:rsid w:val="00193BD0"/>
    <w:rsid w:val="001A64D7"/>
    <w:rsid w:val="001D1175"/>
    <w:rsid w:val="001D3DE8"/>
    <w:rsid w:val="001D7997"/>
    <w:rsid w:val="00212969"/>
    <w:rsid w:val="00212D2E"/>
    <w:rsid w:val="00212F02"/>
    <w:rsid w:val="002203F2"/>
    <w:rsid w:val="00242394"/>
    <w:rsid w:val="0024421C"/>
    <w:rsid w:val="00251586"/>
    <w:rsid w:val="00261638"/>
    <w:rsid w:val="00261DD5"/>
    <w:rsid w:val="00282162"/>
    <w:rsid w:val="002849B7"/>
    <w:rsid w:val="0028658F"/>
    <w:rsid w:val="002925F7"/>
    <w:rsid w:val="002B3B6F"/>
    <w:rsid w:val="002D3521"/>
    <w:rsid w:val="00307288"/>
    <w:rsid w:val="00313BAE"/>
    <w:rsid w:val="00335FB8"/>
    <w:rsid w:val="00363177"/>
    <w:rsid w:val="00373F45"/>
    <w:rsid w:val="00395154"/>
    <w:rsid w:val="003A1959"/>
    <w:rsid w:val="003A5C89"/>
    <w:rsid w:val="003B0329"/>
    <w:rsid w:val="003D2A2C"/>
    <w:rsid w:val="003D54DF"/>
    <w:rsid w:val="003E326B"/>
    <w:rsid w:val="003F149D"/>
    <w:rsid w:val="00424327"/>
    <w:rsid w:val="004503FA"/>
    <w:rsid w:val="00451EC4"/>
    <w:rsid w:val="00455F38"/>
    <w:rsid w:val="004612A7"/>
    <w:rsid w:val="00495352"/>
    <w:rsid w:val="004A2559"/>
    <w:rsid w:val="004A3759"/>
    <w:rsid w:val="004A6B25"/>
    <w:rsid w:val="004B2D3A"/>
    <w:rsid w:val="004B6706"/>
    <w:rsid w:val="004F1EA9"/>
    <w:rsid w:val="004F52DF"/>
    <w:rsid w:val="004F5CDC"/>
    <w:rsid w:val="005044EA"/>
    <w:rsid w:val="00513DAB"/>
    <w:rsid w:val="00553CD7"/>
    <w:rsid w:val="00560833"/>
    <w:rsid w:val="005829D5"/>
    <w:rsid w:val="00584E8B"/>
    <w:rsid w:val="00586E02"/>
    <w:rsid w:val="005950E0"/>
    <w:rsid w:val="005E6D14"/>
    <w:rsid w:val="005F1D9A"/>
    <w:rsid w:val="005F44EA"/>
    <w:rsid w:val="005F559C"/>
    <w:rsid w:val="005F72E4"/>
    <w:rsid w:val="005F7C92"/>
    <w:rsid w:val="0060026F"/>
    <w:rsid w:val="006023A1"/>
    <w:rsid w:val="00605C57"/>
    <w:rsid w:val="006069B6"/>
    <w:rsid w:val="006177C5"/>
    <w:rsid w:val="006255A6"/>
    <w:rsid w:val="00635715"/>
    <w:rsid w:val="00642A32"/>
    <w:rsid w:val="00664DF4"/>
    <w:rsid w:val="0066621B"/>
    <w:rsid w:val="00683CD3"/>
    <w:rsid w:val="00692A60"/>
    <w:rsid w:val="00693D67"/>
    <w:rsid w:val="006A1982"/>
    <w:rsid w:val="006A492F"/>
    <w:rsid w:val="006A7BA1"/>
    <w:rsid w:val="006B1AC8"/>
    <w:rsid w:val="006E79B2"/>
    <w:rsid w:val="006F2C25"/>
    <w:rsid w:val="006F6179"/>
    <w:rsid w:val="006F628D"/>
    <w:rsid w:val="00701541"/>
    <w:rsid w:val="00704838"/>
    <w:rsid w:val="00720A63"/>
    <w:rsid w:val="00720AAB"/>
    <w:rsid w:val="00723CEE"/>
    <w:rsid w:val="007266E0"/>
    <w:rsid w:val="007960AB"/>
    <w:rsid w:val="007A1DFD"/>
    <w:rsid w:val="007A4ED2"/>
    <w:rsid w:val="007C7F62"/>
    <w:rsid w:val="007D778D"/>
    <w:rsid w:val="00823566"/>
    <w:rsid w:val="008254E8"/>
    <w:rsid w:val="00833A6D"/>
    <w:rsid w:val="0083641D"/>
    <w:rsid w:val="00842560"/>
    <w:rsid w:val="00876710"/>
    <w:rsid w:val="0089435D"/>
    <w:rsid w:val="008B204C"/>
    <w:rsid w:val="008B6B7D"/>
    <w:rsid w:val="008E7591"/>
    <w:rsid w:val="008F5ACC"/>
    <w:rsid w:val="00900758"/>
    <w:rsid w:val="00905178"/>
    <w:rsid w:val="00914818"/>
    <w:rsid w:val="00943D01"/>
    <w:rsid w:val="00962E15"/>
    <w:rsid w:val="009816F0"/>
    <w:rsid w:val="009B6C48"/>
    <w:rsid w:val="009B7763"/>
    <w:rsid w:val="009C2E29"/>
    <w:rsid w:val="009C417C"/>
    <w:rsid w:val="009E20A6"/>
    <w:rsid w:val="009E7229"/>
    <w:rsid w:val="009E7F2B"/>
    <w:rsid w:val="009F20BA"/>
    <w:rsid w:val="00A0469C"/>
    <w:rsid w:val="00A13EA5"/>
    <w:rsid w:val="00A146EB"/>
    <w:rsid w:val="00A249C0"/>
    <w:rsid w:val="00A27D4A"/>
    <w:rsid w:val="00A57D4D"/>
    <w:rsid w:val="00A75AF1"/>
    <w:rsid w:val="00A951EB"/>
    <w:rsid w:val="00AA22E9"/>
    <w:rsid w:val="00AC3FDC"/>
    <w:rsid w:val="00AC6EE1"/>
    <w:rsid w:val="00B01647"/>
    <w:rsid w:val="00B156E8"/>
    <w:rsid w:val="00B160DE"/>
    <w:rsid w:val="00B36097"/>
    <w:rsid w:val="00B4024F"/>
    <w:rsid w:val="00B43891"/>
    <w:rsid w:val="00B44D21"/>
    <w:rsid w:val="00B45359"/>
    <w:rsid w:val="00B74F46"/>
    <w:rsid w:val="00B878DA"/>
    <w:rsid w:val="00B9644C"/>
    <w:rsid w:val="00BA2A4B"/>
    <w:rsid w:val="00BB0732"/>
    <w:rsid w:val="00BC03AB"/>
    <w:rsid w:val="00BC2EEF"/>
    <w:rsid w:val="00BD48EC"/>
    <w:rsid w:val="00BD53C6"/>
    <w:rsid w:val="00BE0403"/>
    <w:rsid w:val="00BF4FD7"/>
    <w:rsid w:val="00C152A8"/>
    <w:rsid w:val="00C4638D"/>
    <w:rsid w:val="00C5699C"/>
    <w:rsid w:val="00C74CA4"/>
    <w:rsid w:val="00C81FF7"/>
    <w:rsid w:val="00C86745"/>
    <w:rsid w:val="00C86E3E"/>
    <w:rsid w:val="00C95A1A"/>
    <w:rsid w:val="00CA7D10"/>
    <w:rsid w:val="00CB1F69"/>
    <w:rsid w:val="00CB30B2"/>
    <w:rsid w:val="00CC16D3"/>
    <w:rsid w:val="00CD32AB"/>
    <w:rsid w:val="00CD5C73"/>
    <w:rsid w:val="00CD6069"/>
    <w:rsid w:val="00D00617"/>
    <w:rsid w:val="00D20CAF"/>
    <w:rsid w:val="00D23B98"/>
    <w:rsid w:val="00D2412F"/>
    <w:rsid w:val="00D32496"/>
    <w:rsid w:val="00D63222"/>
    <w:rsid w:val="00D81EE4"/>
    <w:rsid w:val="00D95E16"/>
    <w:rsid w:val="00DA53AB"/>
    <w:rsid w:val="00DB7D5D"/>
    <w:rsid w:val="00DE3E95"/>
    <w:rsid w:val="00E013A0"/>
    <w:rsid w:val="00E02550"/>
    <w:rsid w:val="00E04C95"/>
    <w:rsid w:val="00E3183A"/>
    <w:rsid w:val="00E526E4"/>
    <w:rsid w:val="00E53B17"/>
    <w:rsid w:val="00E71FA3"/>
    <w:rsid w:val="00E7669A"/>
    <w:rsid w:val="00E80529"/>
    <w:rsid w:val="00E81628"/>
    <w:rsid w:val="00E97FFE"/>
    <w:rsid w:val="00EA25DD"/>
    <w:rsid w:val="00EA564A"/>
    <w:rsid w:val="00EC13CD"/>
    <w:rsid w:val="00EF060F"/>
    <w:rsid w:val="00F13395"/>
    <w:rsid w:val="00F239B2"/>
    <w:rsid w:val="00F25EDE"/>
    <w:rsid w:val="00F260D5"/>
    <w:rsid w:val="00F431F0"/>
    <w:rsid w:val="00F6287F"/>
    <w:rsid w:val="00F632EF"/>
    <w:rsid w:val="00F73106"/>
    <w:rsid w:val="00F80F6B"/>
    <w:rsid w:val="00F81284"/>
    <w:rsid w:val="00F91497"/>
    <w:rsid w:val="00FB0A80"/>
    <w:rsid w:val="00FB46C0"/>
    <w:rsid w:val="00FB70CB"/>
    <w:rsid w:val="00FC543A"/>
    <w:rsid w:val="00FD08D6"/>
    <w:rsid w:val="00FD3FED"/>
    <w:rsid w:val="00FE3B61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FF4A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6EE1"/>
    <w:rPr>
      <w:rFonts w:cs="Times New Roman"/>
      <w:kern w:val="1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AC6EE1"/>
    <w:pPr>
      <w:keepNext/>
      <w:keepLines/>
      <w:numPr>
        <w:numId w:val="1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C6EE1"/>
    <w:pPr>
      <w:keepNext/>
      <w:keepLines/>
      <w:numPr>
        <w:ilvl w:val="1"/>
        <w:numId w:val="1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AC6EE1"/>
    <w:pPr>
      <w:keepNext/>
      <w:keepLines/>
      <w:numPr>
        <w:ilvl w:val="2"/>
        <w:numId w:val="1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AC6EE1"/>
    <w:pPr>
      <w:keepNext/>
      <w:keepLines/>
      <w:numPr>
        <w:ilvl w:val="3"/>
        <w:numId w:val="1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AC6EE1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C6EE1"/>
    <w:pPr>
      <w:numPr>
        <w:ilvl w:val="5"/>
        <w:numId w:val="1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AC6EE1"/>
    <w:pPr>
      <w:numPr>
        <w:ilvl w:val="6"/>
        <w:numId w:val="1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AC6EE1"/>
    <w:pPr>
      <w:numPr>
        <w:ilvl w:val="7"/>
        <w:numId w:val="1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AC6EE1"/>
    <w:pPr>
      <w:numPr>
        <w:ilvl w:val="8"/>
        <w:numId w:val="1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chnitt">
    <w:name w:val="Abschnitt"/>
    <w:basedOn w:val="Standard"/>
    <w:next w:val="Standard"/>
    <w:qFormat/>
    <w:rsid w:val="00AC6EE1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rsid w:val="00AC6EE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AC6EE1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qFormat/>
    <w:rsid w:val="00AC6EE1"/>
    <w:pPr>
      <w:spacing w:before="240" w:after="12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rsid w:val="00AC6EE1"/>
    <w:pPr>
      <w:keepNext/>
      <w:keepLines/>
      <w:outlineLvl w:val="0"/>
    </w:pPr>
  </w:style>
  <w:style w:type="character" w:customStyle="1" w:styleId="Art-Hochgestellt">
    <w:name w:val="Art-Hochgestellt"/>
    <w:rsid w:val="00AC6EE1"/>
    <w:rPr>
      <w:vertAlign w:val="superscript"/>
    </w:rPr>
  </w:style>
  <w:style w:type="paragraph" w:customStyle="1" w:styleId="Art-Titel">
    <w:name w:val="Art-Titel"/>
    <w:basedOn w:val="Standard"/>
    <w:next w:val="Standard"/>
    <w:rsid w:val="00AC6EE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AC6EE1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qFormat/>
    <w:rsid w:val="00AC6EE1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rsid w:val="00AC6EE1"/>
    <w:rPr>
      <w:rFonts w:ascii="Arial Black" w:hAnsi="Arial Black"/>
      <w:sz w:val="24"/>
    </w:rPr>
  </w:style>
  <w:style w:type="paragraph" w:customStyle="1" w:styleId="CityDate">
    <w:name w:val="CityDate"/>
    <w:basedOn w:val="Standard"/>
    <w:rsid w:val="00AC6EE1"/>
    <w:pPr>
      <w:spacing w:before="240"/>
    </w:pPr>
  </w:style>
  <w:style w:type="character" w:customStyle="1" w:styleId="Description">
    <w:name w:val="Description"/>
    <w:rsid w:val="00AC6EE1"/>
    <w:rPr>
      <w:sz w:val="14"/>
    </w:rPr>
  </w:style>
  <w:style w:type="character" w:styleId="Fett">
    <w:name w:val="Strong"/>
    <w:qFormat/>
    <w:rsid w:val="00AC6EE1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C6EE1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AC6EE1"/>
    <w:rPr>
      <w:rFonts w:eastAsia="Times New Roman" w:cs="Times New Roman"/>
      <w:kern w:val="10"/>
      <w:sz w:val="12"/>
      <w:vertAlign w:val="superscript"/>
      <w:lang w:eastAsia="de-CH"/>
    </w:rPr>
  </w:style>
  <w:style w:type="paragraph" w:styleId="Funotentext">
    <w:name w:val="footnote text"/>
    <w:basedOn w:val="Standard"/>
    <w:link w:val="FunotentextZchn"/>
    <w:rsid w:val="00AC6EE1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AC6EE1"/>
    <w:rPr>
      <w:rFonts w:eastAsia="Times New Roman" w:cs="Times New Roman"/>
      <w:kern w:val="10"/>
      <w:sz w:val="12"/>
      <w:lang w:eastAsia="de-CH"/>
    </w:rPr>
  </w:style>
  <w:style w:type="character" w:styleId="Funotenzeichen">
    <w:name w:val="footnote reference"/>
    <w:basedOn w:val="Absatz-Standardschriftart"/>
    <w:uiPriority w:val="99"/>
    <w:unhideWhenUsed/>
    <w:rsid w:val="00AC6EE1"/>
    <w:rPr>
      <w:vertAlign w:val="superscript"/>
    </w:rPr>
  </w:style>
  <w:style w:type="paragraph" w:styleId="Fuzeile">
    <w:name w:val="footer"/>
    <w:basedOn w:val="Standard"/>
    <w:link w:val="FuzeileZchn"/>
    <w:rsid w:val="00AC6EE1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rsid w:val="00AC6EE1"/>
    <w:rPr>
      <w:rFonts w:eastAsia="Times New Roman" w:cs="Times New Roman"/>
      <w:kern w:val="10"/>
      <w:sz w:val="16"/>
      <w:lang w:eastAsia="de-CH"/>
    </w:rPr>
  </w:style>
  <w:style w:type="paragraph" w:customStyle="1" w:styleId="Fusszeile">
    <w:name w:val="Fusszeile"/>
    <w:basedOn w:val="Standard"/>
    <w:rsid w:val="00AC6EE1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rsid w:val="00AC6EE1"/>
    <w:rPr>
      <w:color w:val="808080"/>
      <w:sz w:val="12"/>
    </w:rPr>
  </w:style>
  <w:style w:type="paragraph" w:customStyle="1" w:styleId="Fusszeile-Seite">
    <w:name w:val="Fusszeile-Seite"/>
    <w:basedOn w:val="Standard"/>
    <w:rsid w:val="00AC6EE1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rsid w:val="00AC6EE1"/>
    <w:rPr>
      <w:rFonts w:ascii="Arial Black" w:hAnsi="Arial Black"/>
      <w:color w:val="000000" w:themeColor="text1"/>
      <w:sz w:val="26"/>
    </w:rPr>
  </w:style>
  <w:style w:type="character" w:styleId="Hervorhebung">
    <w:name w:val="Emphasis"/>
    <w:uiPriority w:val="3"/>
    <w:rsid w:val="00AC6EE1"/>
    <w:rPr>
      <w:b/>
      <w:iCs/>
    </w:rPr>
  </w:style>
  <w:style w:type="character" w:styleId="Hyperlink">
    <w:name w:val="Hyperlink"/>
    <w:basedOn w:val="Absatz-Standardschriftart"/>
    <w:uiPriority w:val="99"/>
    <w:unhideWhenUsed/>
    <w:rsid w:val="00AC6EE1"/>
    <w:rPr>
      <w:color w:val="0000FF" w:themeColor="hyperlink"/>
      <w:u w:val="single"/>
      <w:lang w:val="de-CH"/>
    </w:rPr>
  </w:style>
  <w:style w:type="paragraph" w:customStyle="1" w:styleId="Inhalts-Typ">
    <w:name w:val="Inhalts-Typ"/>
    <w:basedOn w:val="Standard"/>
    <w:link w:val="Inhalts-TypZchn"/>
    <w:rsid w:val="00AC6EE1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AC6EE1"/>
    <w:rPr>
      <w:rFonts w:ascii="Arial Black" w:eastAsia="Times New Roman" w:hAnsi="Arial Black" w:cs="Times New Roman"/>
      <w:caps/>
      <w:kern w:val="10"/>
      <w:sz w:val="24"/>
      <w:lang w:eastAsia="de-CH"/>
    </w:rPr>
  </w:style>
  <w:style w:type="paragraph" w:customStyle="1" w:styleId="Klassifizierungen">
    <w:name w:val="Klassifizierungen"/>
    <w:basedOn w:val="Absender"/>
    <w:rsid w:val="00AC6EE1"/>
    <w:rPr>
      <w:noProof/>
    </w:rPr>
  </w:style>
  <w:style w:type="paragraph" w:styleId="Kopfzeile">
    <w:name w:val="header"/>
    <w:basedOn w:val="Standard"/>
    <w:link w:val="KopfzeileZchn"/>
    <w:rsid w:val="00AC6EE1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AC6EE1"/>
    <w:rPr>
      <w:rFonts w:eastAsia="Times New Roman" w:cs="Times New Roman"/>
      <w:kern w:val="10"/>
      <w:lang w:eastAsia="de-CH"/>
    </w:rPr>
  </w:style>
  <w:style w:type="paragraph" w:styleId="Listenabsatz">
    <w:name w:val="List Paragraph"/>
    <w:basedOn w:val="Standard"/>
    <w:uiPriority w:val="34"/>
    <w:qFormat/>
    <w:rsid w:val="00AC6EE1"/>
    <w:pPr>
      <w:ind w:left="720"/>
      <w:contextualSpacing/>
    </w:pPr>
    <w:rPr>
      <w:szCs w:val="24"/>
      <w:lang w:eastAsia="en-US"/>
    </w:rPr>
  </w:style>
  <w:style w:type="numbering" w:customStyle="1" w:styleId="ListLevelsWithNumbers">
    <w:name w:val="ListLevelsWithNumbers"/>
    <w:uiPriority w:val="99"/>
    <w:rsid w:val="00AC6EE1"/>
    <w:pPr>
      <w:numPr>
        <w:numId w:val="1"/>
      </w:numPr>
    </w:pPr>
  </w:style>
  <w:style w:type="paragraph" w:customStyle="1" w:styleId="ListWithCheckboxes">
    <w:name w:val="ListWithCheckboxes"/>
    <w:basedOn w:val="Standard"/>
    <w:rsid w:val="00AC6EE1"/>
    <w:pPr>
      <w:numPr>
        <w:numId w:val="2"/>
      </w:numPr>
      <w:tabs>
        <w:tab w:val="left" w:pos="425"/>
      </w:tabs>
    </w:pPr>
  </w:style>
  <w:style w:type="paragraph" w:customStyle="1" w:styleId="ListWithLetters">
    <w:name w:val="ListWithLetters"/>
    <w:basedOn w:val="Standard"/>
    <w:rsid w:val="00AC6EE1"/>
    <w:pPr>
      <w:numPr>
        <w:numId w:val="3"/>
      </w:numPr>
      <w:tabs>
        <w:tab w:val="left" w:pos="425"/>
      </w:tabs>
    </w:pPr>
  </w:style>
  <w:style w:type="numbering" w:customStyle="1" w:styleId="ListWithNumbers">
    <w:name w:val="ListWithNumbers"/>
    <w:uiPriority w:val="99"/>
    <w:rsid w:val="00AC6EE1"/>
    <w:pPr>
      <w:numPr>
        <w:numId w:val="4"/>
      </w:numPr>
    </w:pPr>
  </w:style>
  <w:style w:type="paragraph" w:customStyle="1" w:styleId="ListWithSymbols">
    <w:name w:val="ListWithSymbols"/>
    <w:basedOn w:val="Standard"/>
    <w:rsid w:val="00AC6EE1"/>
    <w:pPr>
      <w:numPr>
        <w:numId w:val="5"/>
      </w:numPr>
    </w:pPr>
  </w:style>
  <w:style w:type="paragraph" w:customStyle="1" w:styleId="Metadaten">
    <w:name w:val="Metadaten"/>
    <w:basedOn w:val="Standard"/>
    <w:next w:val="Standard"/>
    <w:rsid w:val="00AC6EE1"/>
    <w:rPr>
      <w:rFonts w:cs="Arial"/>
    </w:rPr>
  </w:style>
  <w:style w:type="paragraph" w:customStyle="1" w:styleId="Minimal">
    <w:name w:val="Minimal"/>
    <w:basedOn w:val="Standard"/>
    <w:next w:val="Standard"/>
    <w:rsid w:val="00AC6EE1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rsid w:val="00AC6EE1"/>
    <w:pPr>
      <w:keepNext/>
      <w:keepLines/>
    </w:pPr>
  </w:style>
  <w:style w:type="paragraph" w:customStyle="1" w:styleId="PositionWithValue">
    <w:name w:val="PositionWithValue"/>
    <w:basedOn w:val="Standard"/>
    <w:rsid w:val="00AC6EE1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rsid w:val="00AC6EE1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rsid w:val="00AC6EE1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rsid w:val="00AC6EE1"/>
    <w:rPr>
      <w:rFonts w:cs="Times New Roman"/>
      <w:lang w:val="de-CH" w:eastAsia="x-none"/>
    </w:rPr>
  </w:style>
  <w:style w:type="paragraph" w:customStyle="1" w:styleId="Separator">
    <w:name w:val="Separator"/>
    <w:basedOn w:val="Standard"/>
    <w:next w:val="Standard"/>
    <w:rsid w:val="00AC6EE1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AC6EE1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rsid w:val="00AC6EE1"/>
    <w:pPr>
      <w:keepNext/>
      <w:keepLines/>
      <w:tabs>
        <w:tab w:val="left" w:pos="5103"/>
      </w:tabs>
    </w:pPr>
    <w:rPr>
      <w:sz w:val="16"/>
    </w:rPr>
  </w:style>
  <w:style w:type="paragraph" w:styleId="Sprechblasentext">
    <w:name w:val="Balloon Text"/>
    <w:basedOn w:val="Standard"/>
    <w:link w:val="SprechblasentextZchn"/>
    <w:rsid w:val="00AC6E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6EE1"/>
    <w:rPr>
      <w:rFonts w:ascii="Tahoma" w:eastAsia="Times New Roman" w:hAnsi="Tahoma" w:cs="Tahoma"/>
      <w:kern w:val="10"/>
      <w:sz w:val="16"/>
      <w:szCs w:val="16"/>
      <w:lang w:eastAsia="de-CH"/>
    </w:rPr>
  </w:style>
  <w:style w:type="table" w:styleId="Tabellenraster">
    <w:name w:val="Table Grid"/>
    <w:basedOn w:val="NormaleTabelle"/>
    <w:rsid w:val="00AC6EE1"/>
    <w:rPr>
      <w:rFonts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075">
    <w:name w:val="Topic075"/>
    <w:basedOn w:val="Standard"/>
    <w:rsid w:val="00AC6EE1"/>
    <w:pPr>
      <w:ind w:left="425" w:hanging="425"/>
    </w:pPr>
  </w:style>
  <w:style w:type="paragraph" w:customStyle="1" w:styleId="Topic075Line">
    <w:name w:val="Topic075Line"/>
    <w:basedOn w:val="Standard"/>
    <w:rsid w:val="00AC6EE1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rsid w:val="00AC6EE1"/>
    <w:pPr>
      <w:ind w:left="1701" w:hanging="1701"/>
    </w:pPr>
  </w:style>
  <w:style w:type="paragraph" w:customStyle="1" w:styleId="Topic300Line">
    <w:name w:val="Topic300Line"/>
    <w:basedOn w:val="Standard"/>
    <w:rsid w:val="00AC6EE1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rsid w:val="00AC6EE1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AC6EE1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rsid w:val="00AC6EE1"/>
    <w:pPr>
      <w:ind w:left="3402" w:hanging="3402"/>
    </w:pPr>
  </w:style>
  <w:style w:type="paragraph" w:customStyle="1" w:styleId="Topic600Line">
    <w:name w:val="Topic600Line"/>
    <w:basedOn w:val="Standard"/>
    <w:rsid w:val="00AC6EE1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rsid w:val="00AC6EE1"/>
    <w:pPr>
      <w:ind w:left="4253" w:hanging="4253"/>
    </w:pPr>
  </w:style>
  <w:style w:type="paragraph" w:customStyle="1" w:styleId="Topic750Line">
    <w:name w:val="Topic750Line"/>
    <w:basedOn w:val="Standard"/>
    <w:rsid w:val="00AC6EE1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rsid w:val="00AC6EE1"/>
    <w:pPr>
      <w:ind w:left="5103" w:hanging="5103"/>
    </w:pPr>
  </w:style>
  <w:style w:type="paragraph" w:customStyle="1" w:styleId="Topic900Line">
    <w:name w:val="Topic900Line"/>
    <w:basedOn w:val="Standard"/>
    <w:rsid w:val="00AC6EE1"/>
    <w:pPr>
      <w:tabs>
        <w:tab w:val="right" w:leader="underscore" w:pos="9072"/>
      </w:tabs>
      <w:ind w:left="5103" w:hanging="5103"/>
    </w:pPr>
  </w:style>
  <w:style w:type="character" w:customStyle="1" w:styleId="berschrift1Zchn">
    <w:name w:val="Überschrift 1 Zchn"/>
    <w:basedOn w:val="Absatz-Standardschriftart"/>
    <w:link w:val="berschrift1"/>
    <w:rsid w:val="00AC6EE1"/>
    <w:rPr>
      <w:rFonts w:ascii="Arial Black" w:eastAsia="Times New Roman" w:hAnsi="Arial Black" w:cs="Arial"/>
      <w:bCs/>
      <w:kern w:val="10"/>
      <w:sz w:val="24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AC6EE1"/>
    <w:rPr>
      <w:rFonts w:eastAsia="Times New Roman" w:cs="Arial"/>
      <w:b/>
      <w:bCs/>
      <w:iCs/>
      <w:kern w:val="10"/>
      <w:sz w:val="24"/>
      <w:szCs w:val="28"/>
      <w:lang w:eastAsia="de-CH"/>
    </w:rPr>
  </w:style>
  <w:style w:type="paragraph" w:customStyle="1" w:styleId="berschrift2oNr">
    <w:name w:val="Überschrift 2 o. Nr."/>
    <w:basedOn w:val="Standard"/>
    <w:next w:val="Standard"/>
    <w:qFormat/>
    <w:rsid w:val="00AC6EE1"/>
    <w:pPr>
      <w:spacing w:before="240" w:after="60"/>
    </w:pPr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AC6EE1"/>
    <w:rPr>
      <w:rFonts w:eastAsia="Times New Roman" w:cs="Arial"/>
      <w:b/>
      <w:bCs/>
      <w:kern w:val="10"/>
      <w:szCs w:val="26"/>
      <w:lang w:eastAsia="de-CH"/>
    </w:rPr>
  </w:style>
  <w:style w:type="paragraph" w:customStyle="1" w:styleId="berschrift3oNr">
    <w:name w:val="Überschrift 3 o. Nr."/>
    <w:basedOn w:val="Standard"/>
    <w:next w:val="Standard"/>
    <w:qFormat/>
    <w:rsid w:val="00AC6EE1"/>
    <w:pPr>
      <w:spacing w:before="240" w:after="60"/>
    </w:pPr>
    <w:rPr>
      <w:b/>
    </w:rPr>
  </w:style>
  <w:style w:type="character" w:customStyle="1" w:styleId="berschrift4Zchn">
    <w:name w:val="Überschrift 4 Zchn"/>
    <w:basedOn w:val="Absatz-Standardschriftart"/>
    <w:link w:val="berschrift4"/>
    <w:rsid w:val="00AC6EE1"/>
    <w:rPr>
      <w:rFonts w:eastAsia="Times New Roman" w:cs="Times New Roman"/>
      <w:b/>
      <w:bCs/>
      <w:kern w:val="10"/>
      <w:szCs w:val="28"/>
      <w:lang w:eastAsia="de-CH"/>
    </w:rPr>
  </w:style>
  <w:style w:type="paragraph" w:customStyle="1" w:styleId="berschrift4oNr">
    <w:name w:val="Überschrift 4 o. Nr."/>
    <w:basedOn w:val="Standard"/>
    <w:next w:val="Standard"/>
    <w:qFormat/>
    <w:rsid w:val="00AC6EE1"/>
    <w:pPr>
      <w:spacing w:before="120"/>
    </w:pPr>
    <w:rPr>
      <w:b/>
    </w:rPr>
  </w:style>
  <w:style w:type="character" w:customStyle="1" w:styleId="berschrift5Zchn">
    <w:name w:val="Überschrift 5 Zchn"/>
    <w:basedOn w:val="Absatz-Standardschriftart"/>
    <w:link w:val="berschrift5"/>
    <w:rsid w:val="00AC6EE1"/>
    <w:rPr>
      <w:rFonts w:eastAsia="Times New Roman" w:cs="Times New Roman"/>
      <w:b/>
      <w:bCs/>
      <w:iCs/>
      <w:kern w:val="10"/>
      <w:szCs w:val="26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AC6EE1"/>
    <w:rPr>
      <w:rFonts w:eastAsia="Times New Roman" w:cs="Times New Roman"/>
      <w:b/>
      <w:bCs/>
      <w:kern w:val="10"/>
      <w:lang w:eastAsia="de-CH"/>
    </w:rPr>
  </w:style>
  <w:style w:type="character" w:customStyle="1" w:styleId="berschrift7Zchn">
    <w:name w:val="Überschrift 7 Zchn"/>
    <w:basedOn w:val="Absatz-Standardschriftart"/>
    <w:link w:val="berschrift7"/>
    <w:rsid w:val="00AC6EE1"/>
    <w:rPr>
      <w:rFonts w:eastAsia="Times New Roman" w:cs="Times New Roman"/>
      <w:b/>
      <w:kern w:val="10"/>
      <w:lang w:eastAsia="de-CH"/>
    </w:rPr>
  </w:style>
  <w:style w:type="character" w:customStyle="1" w:styleId="berschrift8Zchn">
    <w:name w:val="Überschrift 8 Zchn"/>
    <w:basedOn w:val="Absatz-Standardschriftart"/>
    <w:link w:val="berschrift8"/>
    <w:rsid w:val="00AC6EE1"/>
    <w:rPr>
      <w:rFonts w:eastAsia="Times New Roman" w:cs="Times New Roman"/>
      <w:b/>
      <w:iCs/>
      <w:kern w:val="10"/>
      <w:lang w:eastAsia="de-CH"/>
    </w:rPr>
  </w:style>
  <w:style w:type="character" w:customStyle="1" w:styleId="berschrift9Zchn">
    <w:name w:val="Überschrift 9 Zchn"/>
    <w:basedOn w:val="Absatz-Standardschriftart"/>
    <w:link w:val="berschrift9"/>
    <w:rsid w:val="00AC6EE1"/>
    <w:rPr>
      <w:rFonts w:eastAsia="Times New Roman" w:cs="Arial"/>
      <w:b/>
      <w:kern w:val="10"/>
      <w:lang w:eastAsia="de-CH"/>
    </w:rPr>
  </w:style>
  <w:style w:type="paragraph" w:styleId="Umschlagabsenderadresse">
    <w:name w:val="envelope return"/>
    <w:basedOn w:val="Standard"/>
    <w:semiHidden/>
    <w:rsid w:val="00AC6EE1"/>
    <w:rPr>
      <w:rFonts w:cs="Arial"/>
    </w:rPr>
  </w:style>
  <w:style w:type="paragraph" w:styleId="Umschlagadresse">
    <w:name w:val="envelope address"/>
    <w:basedOn w:val="Standard"/>
    <w:semiHidden/>
    <w:rsid w:val="00AC3FDC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next w:val="Standard"/>
    <w:link w:val="UntertitelZchn"/>
    <w:qFormat/>
    <w:rsid w:val="00AC6EE1"/>
    <w:pPr>
      <w:keepNext/>
      <w:keepLines/>
      <w:spacing w:before="220" w:after="120"/>
      <w:outlineLvl w:val="1"/>
    </w:pPr>
    <w:rPr>
      <w:rFonts w:cs="Arial"/>
      <w:b/>
      <w:sz w:val="24"/>
    </w:rPr>
  </w:style>
  <w:style w:type="character" w:customStyle="1" w:styleId="UntertitelZchn">
    <w:name w:val="Untertitel Zchn"/>
    <w:basedOn w:val="Absatz-Standardschriftart"/>
    <w:link w:val="Untertitel"/>
    <w:rsid w:val="00AC6EE1"/>
    <w:rPr>
      <w:rFonts w:eastAsia="Times New Roman" w:cs="Arial"/>
      <w:b/>
      <w:kern w:val="10"/>
      <w:sz w:val="24"/>
      <w:lang w:eastAsia="de-CH"/>
    </w:rPr>
  </w:style>
  <w:style w:type="paragraph" w:styleId="Verzeichnis1">
    <w:name w:val="toc 1"/>
    <w:basedOn w:val="Standard"/>
    <w:next w:val="Standard"/>
    <w:uiPriority w:val="39"/>
    <w:rsid w:val="00AC6EE1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2"/>
    </w:pPr>
    <w:rPr>
      <w:b/>
    </w:rPr>
  </w:style>
  <w:style w:type="paragraph" w:styleId="Verzeichnis4">
    <w:name w:val="toc 4"/>
    <w:basedOn w:val="Standard"/>
    <w:next w:val="Standard"/>
    <w:uiPriority w:val="39"/>
    <w:rsid w:val="00AC6EE1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Verzeichnis5">
    <w:name w:val="toc 5"/>
    <w:basedOn w:val="Standard"/>
    <w:next w:val="Standard"/>
    <w:uiPriority w:val="39"/>
    <w:rsid w:val="00AC6EE1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6">
    <w:name w:val="toc 6"/>
    <w:basedOn w:val="Standard"/>
    <w:next w:val="Standard"/>
    <w:uiPriority w:val="39"/>
    <w:rsid w:val="00AC6EE1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7">
    <w:name w:val="toc 7"/>
    <w:basedOn w:val="Standard"/>
    <w:next w:val="Standard"/>
    <w:autoRedefine/>
    <w:uiPriority w:val="39"/>
    <w:rsid w:val="00AC6EE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AC6EE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AC6EE1"/>
    <w:pPr>
      <w:spacing w:after="100"/>
      <w:ind w:left="1760"/>
    </w:pPr>
  </w:style>
  <w:style w:type="paragraph" w:customStyle="1" w:styleId="Vorstossnummer">
    <w:name w:val="Vorstossnummer"/>
    <w:basedOn w:val="Standard"/>
    <w:next w:val="Standard"/>
    <w:link w:val="VorstossnummerZchn"/>
    <w:rsid w:val="00AC6EE1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AC6EE1"/>
    <w:rPr>
      <w:rFonts w:ascii="Arial Black" w:eastAsia="Times New Roman" w:hAnsi="Arial Black" w:cs="Times New Roman"/>
      <w:caps/>
      <w:kern w:val="10"/>
      <w:sz w:val="24"/>
      <w:szCs w:val="24"/>
      <w:lang w:eastAsia="de-CH"/>
    </w:rPr>
  </w:style>
  <w:style w:type="paragraph" w:customStyle="1" w:styleId="zOawDeliveryOption">
    <w:name w:val="zOawDeliveryOption"/>
    <w:basedOn w:val="Standard"/>
    <w:next w:val="Standard"/>
    <w:semiHidden/>
    <w:rsid w:val="00AC6EE1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AC6EE1"/>
  </w:style>
  <w:style w:type="paragraph" w:customStyle="1" w:styleId="Zwischentitel">
    <w:name w:val="Zwischentitel"/>
    <w:basedOn w:val="Standard"/>
    <w:next w:val="Standard"/>
    <w:rsid w:val="00AC6EE1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20AA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20AAB"/>
    <w:rPr>
      <w:rFonts w:eastAsiaTheme="majorEastAsia" w:cstheme="majorBidi"/>
      <w:b/>
      <w:spacing w:val="-10"/>
      <w:kern w:val="28"/>
      <w:sz w:val="32"/>
      <w:szCs w:val="56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F431F0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F431F0"/>
    <w:rPr>
      <w:rFonts w:ascii="Times New Roman" w:hAnsi="Times New Roman" w:cs="Times New Roman"/>
      <w:i/>
      <w:iCs/>
      <w:color w:val="0070C0"/>
      <w:kern w:val="10"/>
      <w:sz w:val="28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9B6C4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52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2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2DF"/>
    <w:rPr>
      <w:rFonts w:cs="Times New Roman"/>
      <w:kern w:val="10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2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52DF"/>
    <w:rPr>
      <w:rFonts w:cs="Times New Roman"/>
      <w:b/>
      <w:bCs/>
      <w:kern w:val="10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6EF8-1AB4-4AC2-B526-BB85373B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2021-11-17T11:16:00Z</dcterms:created>
  <dcterms:modified xsi:type="dcterms:W3CDTF">2021-11-17T11:53:00Z</dcterms:modified>
</cp:coreProperties>
</file>